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5D3403" w:rsidRPr="00FF4111" w:rsidRDefault="00ED1E0D" w:rsidP="005D3403">
      <w:pPr>
        <w:pStyle w:val="ac"/>
      </w:pPr>
      <w:r w:rsidRPr="005610F6">
        <w:rPr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D3403" w:rsidRPr="00FF4111">
        <w:t>Выгодное предложение: внимание – рассрочка!</w:t>
      </w:r>
    </w:p>
    <w:p w:rsidR="005D3403" w:rsidRDefault="005D3403" w:rsidP="005D3403">
      <w:pPr>
        <w:ind w:firstLine="708"/>
        <w:jc w:val="both"/>
      </w:pPr>
      <w:r>
        <w:t>Здравствуйте! Если вы задумываетесь о приобретении коттеджа в поселке «Изумруд», то эта новость Вас точно обрадует!</w:t>
      </w:r>
    </w:p>
    <w:p w:rsidR="005D3403" w:rsidRDefault="005D3403" w:rsidP="005D3403">
      <w:pPr>
        <w:ind w:firstLine="708"/>
        <w:jc w:val="both"/>
      </w:pPr>
      <w:r>
        <w:t xml:space="preserve">Теперь у вас появилась уникальная возможность купить жилье в рассрочку, то есть целевая аудитория значительно возрастает, у людей появляется больше вариантов, что уже хорошо. </w:t>
      </w:r>
    </w:p>
    <w:p w:rsidR="005D3403" w:rsidRDefault="005D3403" w:rsidP="005D3403">
      <w:pPr>
        <w:pStyle w:val="11"/>
      </w:pPr>
      <w:r>
        <w:t>Информация о рассрочке</w:t>
      </w:r>
    </w:p>
    <w:p w:rsidR="005D3403" w:rsidRDefault="005D3403" w:rsidP="005D3403">
      <w:pPr>
        <w:ind w:firstLine="708"/>
        <w:jc w:val="both"/>
      </w:pPr>
      <w:r>
        <w:t>Мы предоставляем такую возможность всем желающим, вплоть до сентября наступающего 2013 года. При этом обязателен первый взнос, сумма которого должна составлять сумму, не менее</w:t>
      </w:r>
      <w:proofErr w:type="gramStart"/>
      <w:r>
        <w:t>,</w:t>
      </w:r>
      <w:proofErr w:type="gramEnd"/>
      <w:r>
        <w:t xml:space="preserve"> чем 30% от общей стоимости коттеджа. Составляется официальный договор, по всем правилам.</w:t>
      </w:r>
    </w:p>
    <w:p w:rsidR="005D3403" w:rsidRDefault="005D3403" w:rsidP="005D3403">
      <w:pPr>
        <w:pStyle w:val="11"/>
      </w:pPr>
      <w:r>
        <w:t>Еще более выгодно! Акция!</w:t>
      </w:r>
    </w:p>
    <w:p w:rsidR="005D3403" w:rsidRDefault="005D3403" w:rsidP="005D3403">
      <w:pPr>
        <w:ind w:firstLine="708"/>
        <w:jc w:val="both"/>
      </w:pPr>
      <w:r>
        <w:t xml:space="preserve">Кроме того, мы хотели бы сделать еще одно выгодное предложение: возможна беспроцентная рассрочка. То есть вы не заплатите ни рублем больше, чем того стоит коттедж. Однако, как всегда в любой акции, действует ограничение. В этом случае, чтобы получить возможность беспроцентной рассрочки, договор должен быть подписан и, соответственно, вступить в силу до конца текущего 2012  года. Это замечательный подарок на Новый Год, не так ли? Условие с взносом суммы, равной и большей, чем 30% - остается в силе. </w:t>
      </w:r>
    </w:p>
    <w:p w:rsidR="005D3403" w:rsidRDefault="005D3403" w:rsidP="005D3403">
      <w:pPr>
        <w:pStyle w:val="11"/>
      </w:pPr>
      <w:r>
        <w:t>Присоединяйтесь</w:t>
      </w:r>
    </w:p>
    <w:p w:rsidR="005D3403" w:rsidRDefault="005D3403" w:rsidP="005D3403">
      <w:pPr>
        <w:ind w:firstLine="708"/>
        <w:jc w:val="both"/>
      </w:pPr>
      <w:r>
        <w:t xml:space="preserve">Уже сейчас в </w:t>
      </w:r>
      <w:proofErr w:type="spellStart"/>
      <w:r>
        <w:t>коттеджном</w:t>
      </w:r>
      <w:proofErr w:type="spellEnd"/>
      <w:r>
        <w:t xml:space="preserve"> поселке проживают люди, которые могут оценить качество и организацию, и вы можете также стать полноценным владельцем коттеджа в живописной местности, с развитой инфраструктурой. Если вы готовы принять условия, то, напоминаем, что до Нового Года вы можете оформить договор на беспроцентную рассрочку, а до сентября 2013 года действует, в целом, предложение на покупку коттеджа в кредит.</w:t>
      </w:r>
    </w:p>
    <w:p w:rsidR="005D3403" w:rsidRDefault="005D3403" w:rsidP="005D3403">
      <w:pPr>
        <w:ind w:firstLine="708"/>
        <w:jc w:val="both"/>
      </w:pPr>
      <w:r>
        <w:t xml:space="preserve">Если у вас остались вопросы, обязательно их задавайте – мы детально обрисуем все юридические моменты и технические подробности заключения договора, расскажем все условия. </w:t>
      </w:r>
    </w:p>
    <w:p w:rsidR="005D3403" w:rsidRDefault="005D3403" w:rsidP="005D3403">
      <w:pPr>
        <w:jc w:val="both"/>
      </w:pPr>
      <w:r>
        <w:t xml:space="preserve">Приглашаем Вас в </w:t>
      </w:r>
      <w:proofErr w:type="spellStart"/>
      <w:r>
        <w:t>коттеджный</w:t>
      </w:r>
      <w:proofErr w:type="spellEnd"/>
      <w:r>
        <w:t xml:space="preserve"> поселок «Изумруд»!</w:t>
      </w:r>
    </w:p>
    <w:p w:rsidR="005D3403" w:rsidRDefault="005D3403" w:rsidP="005D3403">
      <w:pPr>
        <w:jc w:val="both"/>
      </w:pPr>
    </w:p>
    <w:p w:rsidR="005D3403" w:rsidRPr="00FF4111" w:rsidRDefault="005D3403" w:rsidP="005D3403">
      <w:pPr>
        <w:pStyle w:val="ac"/>
      </w:pPr>
      <w:r w:rsidRPr="00FF4111">
        <w:lastRenderedPageBreak/>
        <w:t>За качество воды можно не опасаться!</w:t>
      </w:r>
    </w:p>
    <w:p w:rsidR="005D3403" w:rsidRDefault="005D3403" w:rsidP="005D3403">
      <w:pPr>
        <w:ind w:firstLine="708"/>
        <w:jc w:val="both"/>
      </w:pPr>
      <w:r>
        <w:t>Здравствуйте, уважаемые жители, гости и покупатели коттеджей в новом поселке «Изумруд».</w:t>
      </w:r>
    </w:p>
    <w:p w:rsidR="005D3403" w:rsidRDefault="005D3403" w:rsidP="005D3403">
      <w:pPr>
        <w:ind w:firstLine="708"/>
        <w:jc w:val="both"/>
      </w:pPr>
      <w:r>
        <w:t>Нам не терпится поделиться хорошей новостью, а новость заключается в следующем: вода в поселке исключительно чистая.</w:t>
      </w:r>
    </w:p>
    <w:p w:rsidR="005D3403" w:rsidRDefault="005D3403" w:rsidP="005D3403">
      <w:pPr>
        <w:pStyle w:val="11"/>
      </w:pPr>
      <w:r>
        <w:t>Вода – это жизнь</w:t>
      </w:r>
    </w:p>
    <w:p w:rsidR="005D3403" w:rsidRDefault="005D3403" w:rsidP="005D3403">
      <w:pPr>
        <w:ind w:firstLine="708"/>
        <w:jc w:val="both"/>
      </w:pPr>
      <w:r>
        <w:t>Естественно, что людям хочется быть уверенными в том, что они пьют качественную и совершенно безвредную воду. Это сказывается на здоровье и на общем самочувствии. Особенно актуален этот вопрос для родителей, которые желают своим детям самого лучшего.</w:t>
      </w:r>
    </w:p>
    <w:p w:rsidR="005D3403" w:rsidRDefault="005D3403" w:rsidP="005D3403">
      <w:pPr>
        <w:pStyle w:val="11"/>
      </w:pPr>
      <w:r>
        <w:t>100% качество воды</w:t>
      </w:r>
    </w:p>
    <w:p w:rsidR="005D3403" w:rsidRDefault="005D3403" w:rsidP="005D3403">
      <w:pPr>
        <w:ind w:firstLine="708"/>
        <w:jc w:val="both"/>
      </w:pPr>
      <w:r>
        <w:t>Чтобы с полной уверенностью и документальным подтверждением говорить о качестве воды был произведен анализ воды из артезианской скважины №1. Происходил забор 11 сентября 2012 г. на глубине 80-146 м. Осуществляло процедуру ОАО "</w:t>
      </w:r>
      <w:proofErr w:type="spellStart"/>
      <w:r>
        <w:t>Ивановогеология</w:t>
      </w:r>
      <w:proofErr w:type="spellEnd"/>
      <w:r>
        <w:t xml:space="preserve">", и результат был получен  следующий: вода в полной мере соответствует </w:t>
      </w:r>
      <w:proofErr w:type="spellStart"/>
      <w:r>
        <w:t>СаНПин</w:t>
      </w:r>
      <w:proofErr w:type="spellEnd"/>
      <w:r>
        <w:t xml:space="preserve"> "Вода питьевая"".</w:t>
      </w:r>
    </w:p>
    <w:p w:rsidR="005D3403" w:rsidRDefault="005D3403" w:rsidP="005D3403">
      <w:pPr>
        <w:jc w:val="both"/>
      </w:pPr>
      <w:r>
        <w:t xml:space="preserve">Конечно, все эти данные мы можем подтвердить официальными заключениями и документами. Для чего нам это нужно? В первую очередь, потому что мы заботимся о жильцах </w:t>
      </w:r>
      <w:proofErr w:type="spellStart"/>
      <w:r>
        <w:t>коттеджного</w:t>
      </w:r>
      <w:proofErr w:type="spellEnd"/>
      <w:r>
        <w:t xml:space="preserve"> поселка и стремимся предоставить им идеальные условия для проживания, а также желаем показать всем потенциальным покупателям, что здесь – отличное место, что здесь не только чудесный воздух, но еще и качественная вода.</w:t>
      </w:r>
    </w:p>
    <w:p w:rsidR="005D3403" w:rsidRDefault="005D3403" w:rsidP="005D3403">
      <w:pPr>
        <w:pStyle w:val="11"/>
      </w:pPr>
      <w:r>
        <w:t>Настрой на позитив</w:t>
      </w:r>
    </w:p>
    <w:p w:rsidR="005D3403" w:rsidRDefault="005D3403" w:rsidP="005D3403">
      <w:pPr>
        <w:ind w:firstLine="708"/>
        <w:jc w:val="both"/>
      </w:pPr>
      <w:r>
        <w:t xml:space="preserve">В дальнейшем будет продолжаться вестись контроль качества воды, а также вестись работы по благоустройству </w:t>
      </w:r>
      <w:proofErr w:type="spellStart"/>
      <w:r>
        <w:t>коттеджного</w:t>
      </w:r>
      <w:proofErr w:type="spellEnd"/>
      <w:r>
        <w:t xml:space="preserve"> поселка «изумруд». По первому требованию мы готовы представлять документы, подтверждающие наши слова, отвечать на вопросы заинтересованных лиц. </w:t>
      </w:r>
    </w:p>
    <w:p w:rsidR="005D3403" w:rsidRDefault="005D3403" w:rsidP="005D3403">
      <w:pPr>
        <w:ind w:firstLine="708"/>
        <w:jc w:val="both"/>
      </w:pPr>
      <w:r>
        <w:t>Одно можно сказать с уверенностью – в «Изумруде» жить хорошо, удобно и абсолютно безопасно для здоровья! Мы об этом позаботимся.</w:t>
      </w:r>
    </w:p>
    <w:p w:rsidR="005D3403" w:rsidRDefault="005D3403" w:rsidP="005D3403">
      <w:pPr>
        <w:ind w:firstLine="708"/>
        <w:jc w:val="both"/>
      </w:pPr>
      <w:r>
        <w:t xml:space="preserve">Обещаем и дальше радовать вас только хорошими новостями! Если у вас остались какие-либо вопросы, мы на них с удовольствием ответим. </w:t>
      </w:r>
    </w:p>
    <w:sectPr w:rsidR="005D3403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A5" w:rsidRPr="00ED1E0D" w:rsidRDefault="003A00A5" w:rsidP="00ED1E0D">
      <w:pPr>
        <w:spacing w:after="0" w:line="240" w:lineRule="auto"/>
      </w:pPr>
      <w:r>
        <w:separator/>
      </w:r>
    </w:p>
  </w:endnote>
  <w:endnote w:type="continuationSeparator" w:id="0">
    <w:p w:rsidR="003A00A5" w:rsidRPr="00ED1E0D" w:rsidRDefault="003A00A5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A5" w:rsidRPr="00ED1E0D" w:rsidRDefault="003A00A5" w:rsidP="00ED1E0D">
      <w:pPr>
        <w:spacing w:after="0" w:line="240" w:lineRule="auto"/>
      </w:pPr>
      <w:r>
        <w:separator/>
      </w:r>
    </w:p>
  </w:footnote>
  <w:footnote w:type="continuationSeparator" w:id="0">
    <w:p w:rsidR="003A00A5" w:rsidRPr="00ED1E0D" w:rsidRDefault="003A00A5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li"/>
      </v:shape>
    </w:pict>
  </w:numPicBullet>
  <w:numPicBullet w:numPicBulletId="1">
    <w:pict>
      <v:shape id="_x0000_i1031" type="#_x0000_t75" style="width:11.55pt;height:11.55pt" o:bullet="t">
        <v:imagedata r:id="rId2" o:title="mso38D4"/>
      </v:shape>
    </w:pict>
  </w:numPicBullet>
  <w:abstractNum w:abstractNumId="0">
    <w:nsid w:val="0792134C"/>
    <w:multiLevelType w:val="hybridMultilevel"/>
    <w:tmpl w:val="0DFC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38AF"/>
    <w:multiLevelType w:val="multilevel"/>
    <w:tmpl w:val="B9CE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40EEE"/>
    <w:multiLevelType w:val="hybridMultilevel"/>
    <w:tmpl w:val="1B12DCC4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63D7"/>
    <w:multiLevelType w:val="hybridMultilevel"/>
    <w:tmpl w:val="FD3E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65FC"/>
    <w:multiLevelType w:val="hybridMultilevel"/>
    <w:tmpl w:val="67C69E32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>
    <w:nsid w:val="13944F83"/>
    <w:multiLevelType w:val="hybridMultilevel"/>
    <w:tmpl w:val="4DB480E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36D7D"/>
    <w:multiLevelType w:val="hybridMultilevel"/>
    <w:tmpl w:val="08364628"/>
    <w:lvl w:ilvl="0" w:tplc="0DEEC33A">
      <w:start w:val="1"/>
      <w:numFmt w:val="decimal"/>
      <w:lvlText w:val="%1."/>
      <w:lvlJc w:val="left"/>
      <w:pPr>
        <w:ind w:left="104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6F91293"/>
    <w:multiLevelType w:val="hybridMultilevel"/>
    <w:tmpl w:val="B0B0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A22BF"/>
    <w:multiLevelType w:val="multilevel"/>
    <w:tmpl w:val="7C32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35486"/>
    <w:multiLevelType w:val="hybridMultilevel"/>
    <w:tmpl w:val="A3AA2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5297"/>
    <w:multiLevelType w:val="hybridMultilevel"/>
    <w:tmpl w:val="4E823DB4"/>
    <w:lvl w:ilvl="0" w:tplc="0422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>
    <w:nsid w:val="28C13095"/>
    <w:multiLevelType w:val="hybridMultilevel"/>
    <w:tmpl w:val="02F4B4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EE364E2"/>
    <w:multiLevelType w:val="hybridMultilevel"/>
    <w:tmpl w:val="E0D4C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E23B7"/>
    <w:multiLevelType w:val="hybridMultilevel"/>
    <w:tmpl w:val="CCA8D5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392F9B"/>
    <w:multiLevelType w:val="hybridMultilevel"/>
    <w:tmpl w:val="35CC33A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405F1"/>
    <w:multiLevelType w:val="hybridMultilevel"/>
    <w:tmpl w:val="61D0F0B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E3A2A"/>
    <w:multiLevelType w:val="hybridMultilevel"/>
    <w:tmpl w:val="62D4E10C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369E7"/>
    <w:multiLevelType w:val="hybridMultilevel"/>
    <w:tmpl w:val="1E86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866C7"/>
    <w:multiLevelType w:val="hybridMultilevel"/>
    <w:tmpl w:val="6E5050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0035"/>
    <w:multiLevelType w:val="hybridMultilevel"/>
    <w:tmpl w:val="35E61D2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175CC"/>
    <w:multiLevelType w:val="hybridMultilevel"/>
    <w:tmpl w:val="642C88AA"/>
    <w:lvl w:ilvl="0" w:tplc="7ED05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FEE5C69"/>
    <w:multiLevelType w:val="hybridMultilevel"/>
    <w:tmpl w:val="9AF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31AD9"/>
    <w:multiLevelType w:val="hybridMultilevel"/>
    <w:tmpl w:val="386E5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F6A99"/>
    <w:multiLevelType w:val="hybridMultilevel"/>
    <w:tmpl w:val="0B04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21EC8"/>
    <w:multiLevelType w:val="hybridMultilevel"/>
    <w:tmpl w:val="4CCED3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934956"/>
    <w:multiLevelType w:val="hybridMultilevel"/>
    <w:tmpl w:val="3FEC9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A134D"/>
    <w:multiLevelType w:val="hybridMultilevel"/>
    <w:tmpl w:val="67D24CF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74612"/>
    <w:multiLevelType w:val="hybridMultilevel"/>
    <w:tmpl w:val="A354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05B95"/>
    <w:multiLevelType w:val="hybridMultilevel"/>
    <w:tmpl w:val="642A3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243E6B"/>
    <w:multiLevelType w:val="multilevel"/>
    <w:tmpl w:val="841C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A2316"/>
    <w:multiLevelType w:val="hybridMultilevel"/>
    <w:tmpl w:val="5FBE5EC2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45B37"/>
    <w:multiLevelType w:val="hybridMultilevel"/>
    <w:tmpl w:val="C14AC2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DB65C7"/>
    <w:multiLevelType w:val="hybridMultilevel"/>
    <w:tmpl w:val="C130F268"/>
    <w:lvl w:ilvl="0" w:tplc="70889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C7D2C"/>
    <w:multiLevelType w:val="hybridMultilevel"/>
    <w:tmpl w:val="CFA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56C00"/>
    <w:multiLevelType w:val="hybridMultilevel"/>
    <w:tmpl w:val="36549F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1"/>
  </w:num>
  <w:num w:numId="4">
    <w:abstractNumId w:val="11"/>
  </w:num>
  <w:num w:numId="5">
    <w:abstractNumId w:val="7"/>
  </w:num>
  <w:num w:numId="6">
    <w:abstractNumId w:val="27"/>
  </w:num>
  <w:num w:numId="7">
    <w:abstractNumId w:val="30"/>
  </w:num>
  <w:num w:numId="8">
    <w:abstractNumId w:val="32"/>
  </w:num>
  <w:num w:numId="9">
    <w:abstractNumId w:val="19"/>
  </w:num>
  <w:num w:numId="10">
    <w:abstractNumId w:val="24"/>
  </w:num>
  <w:num w:numId="11">
    <w:abstractNumId w:val="28"/>
  </w:num>
  <w:num w:numId="12">
    <w:abstractNumId w:val="20"/>
  </w:num>
  <w:num w:numId="13">
    <w:abstractNumId w:val="22"/>
  </w:num>
  <w:num w:numId="14">
    <w:abstractNumId w:val="25"/>
  </w:num>
  <w:num w:numId="15">
    <w:abstractNumId w:val="13"/>
  </w:num>
  <w:num w:numId="16">
    <w:abstractNumId w:val="23"/>
  </w:num>
  <w:num w:numId="17">
    <w:abstractNumId w:val="12"/>
  </w:num>
  <w:num w:numId="18">
    <w:abstractNumId w:val="33"/>
  </w:num>
  <w:num w:numId="19">
    <w:abstractNumId w:val="0"/>
  </w:num>
  <w:num w:numId="20">
    <w:abstractNumId w:val="1"/>
  </w:num>
  <w:num w:numId="21">
    <w:abstractNumId w:val="17"/>
  </w:num>
  <w:num w:numId="22">
    <w:abstractNumId w:val="29"/>
  </w:num>
  <w:num w:numId="23">
    <w:abstractNumId w:val="8"/>
  </w:num>
  <w:num w:numId="24">
    <w:abstractNumId w:val="21"/>
  </w:num>
  <w:num w:numId="25">
    <w:abstractNumId w:val="34"/>
  </w:num>
  <w:num w:numId="26">
    <w:abstractNumId w:val="3"/>
  </w:num>
  <w:num w:numId="27">
    <w:abstractNumId w:val="9"/>
  </w:num>
  <w:num w:numId="28">
    <w:abstractNumId w:val="6"/>
  </w:num>
  <w:num w:numId="29">
    <w:abstractNumId w:val="18"/>
  </w:num>
  <w:num w:numId="30">
    <w:abstractNumId w:val="4"/>
  </w:num>
  <w:num w:numId="31">
    <w:abstractNumId w:val="10"/>
  </w:num>
  <w:num w:numId="32">
    <w:abstractNumId w:val="5"/>
  </w:num>
  <w:num w:numId="33">
    <w:abstractNumId w:val="26"/>
  </w:num>
  <w:num w:numId="34">
    <w:abstractNumId w:val="1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47106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41986"/>
    <w:rsid w:val="00046165"/>
    <w:rsid w:val="0005531B"/>
    <w:rsid w:val="0006249A"/>
    <w:rsid w:val="000B17C8"/>
    <w:rsid w:val="001030AF"/>
    <w:rsid w:val="00114E03"/>
    <w:rsid w:val="00120DD7"/>
    <w:rsid w:val="0015256D"/>
    <w:rsid w:val="0015583D"/>
    <w:rsid w:val="00160F1D"/>
    <w:rsid w:val="0017444D"/>
    <w:rsid w:val="00177EF7"/>
    <w:rsid w:val="001950CE"/>
    <w:rsid w:val="001A3D57"/>
    <w:rsid w:val="001A6467"/>
    <w:rsid w:val="001C474A"/>
    <w:rsid w:val="001D799A"/>
    <w:rsid w:val="001E771E"/>
    <w:rsid w:val="001F0D16"/>
    <w:rsid w:val="002230EF"/>
    <w:rsid w:val="0023023B"/>
    <w:rsid w:val="00240A7F"/>
    <w:rsid w:val="00243D38"/>
    <w:rsid w:val="00250419"/>
    <w:rsid w:val="00262A22"/>
    <w:rsid w:val="00270A3A"/>
    <w:rsid w:val="002B7CD3"/>
    <w:rsid w:val="002C2901"/>
    <w:rsid w:val="002C3CAD"/>
    <w:rsid w:val="002D1FC1"/>
    <w:rsid w:val="002F4ED4"/>
    <w:rsid w:val="002F7F4B"/>
    <w:rsid w:val="00335534"/>
    <w:rsid w:val="003A00A5"/>
    <w:rsid w:val="003B78DA"/>
    <w:rsid w:val="003C0F92"/>
    <w:rsid w:val="003E0D36"/>
    <w:rsid w:val="003F0237"/>
    <w:rsid w:val="00414304"/>
    <w:rsid w:val="00432C8A"/>
    <w:rsid w:val="00447F4C"/>
    <w:rsid w:val="004562A7"/>
    <w:rsid w:val="00492628"/>
    <w:rsid w:val="004A620C"/>
    <w:rsid w:val="004E0E07"/>
    <w:rsid w:val="004E4829"/>
    <w:rsid w:val="004F073B"/>
    <w:rsid w:val="004F0E3B"/>
    <w:rsid w:val="00531CFD"/>
    <w:rsid w:val="005610F6"/>
    <w:rsid w:val="005A4C4D"/>
    <w:rsid w:val="005B00CA"/>
    <w:rsid w:val="005B2E2E"/>
    <w:rsid w:val="005B3DE0"/>
    <w:rsid w:val="005D3403"/>
    <w:rsid w:val="005F249F"/>
    <w:rsid w:val="00612B18"/>
    <w:rsid w:val="006320CB"/>
    <w:rsid w:val="00633F3E"/>
    <w:rsid w:val="00634F7C"/>
    <w:rsid w:val="00643D8A"/>
    <w:rsid w:val="006535F7"/>
    <w:rsid w:val="00661948"/>
    <w:rsid w:val="0067256C"/>
    <w:rsid w:val="00676AB1"/>
    <w:rsid w:val="0068035E"/>
    <w:rsid w:val="0069135F"/>
    <w:rsid w:val="006A6A50"/>
    <w:rsid w:val="006C3C78"/>
    <w:rsid w:val="006D42D8"/>
    <w:rsid w:val="006F73C8"/>
    <w:rsid w:val="00720F26"/>
    <w:rsid w:val="00750B82"/>
    <w:rsid w:val="00764062"/>
    <w:rsid w:val="007724CC"/>
    <w:rsid w:val="00776519"/>
    <w:rsid w:val="007A23A6"/>
    <w:rsid w:val="007A7DED"/>
    <w:rsid w:val="007D16B5"/>
    <w:rsid w:val="007D5045"/>
    <w:rsid w:val="00810E4A"/>
    <w:rsid w:val="00811B90"/>
    <w:rsid w:val="00821A25"/>
    <w:rsid w:val="00826BA3"/>
    <w:rsid w:val="0082754A"/>
    <w:rsid w:val="00871CC9"/>
    <w:rsid w:val="008754F1"/>
    <w:rsid w:val="00883376"/>
    <w:rsid w:val="00896BCD"/>
    <w:rsid w:val="008B3127"/>
    <w:rsid w:val="008C3C15"/>
    <w:rsid w:val="008D1CF5"/>
    <w:rsid w:val="008E22EC"/>
    <w:rsid w:val="008E456F"/>
    <w:rsid w:val="008E69E8"/>
    <w:rsid w:val="0091578B"/>
    <w:rsid w:val="00927FA2"/>
    <w:rsid w:val="0097274E"/>
    <w:rsid w:val="00974432"/>
    <w:rsid w:val="00975231"/>
    <w:rsid w:val="00976879"/>
    <w:rsid w:val="00987389"/>
    <w:rsid w:val="009B2D30"/>
    <w:rsid w:val="009C7293"/>
    <w:rsid w:val="009E17D0"/>
    <w:rsid w:val="00A12CFA"/>
    <w:rsid w:val="00A222B4"/>
    <w:rsid w:val="00A23C3E"/>
    <w:rsid w:val="00A33BC4"/>
    <w:rsid w:val="00A508DF"/>
    <w:rsid w:val="00A54AAD"/>
    <w:rsid w:val="00A55561"/>
    <w:rsid w:val="00A75491"/>
    <w:rsid w:val="00A93BF6"/>
    <w:rsid w:val="00AE0B1A"/>
    <w:rsid w:val="00AF7DE1"/>
    <w:rsid w:val="00B107B2"/>
    <w:rsid w:val="00B1097D"/>
    <w:rsid w:val="00B11B59"/>
    <w:rsid w:val="00B20C20"/>
    <w:rsid w:val="00B25A00"/>
    <w:rsid w:val="00B271F9"/>
    <w:rsid w:val="00B424EC"/>
    <w:rsid w:val="00B74D60"/>
    <w:rsid w:val="00BC44D3"/>
    <w:rsid w:val="00BE102E"/>
    <w:rsid w:val="00C10CA7"/>
    <w:rsid w:val="00C366F7"/>
    <w:rsid w:val="00C54AE0"/>
    <w:rsid w:val="00C619F1"/>
    <w:rsid w:val="00C63D6C"/>
    <w:rsid w:val="00CA1022"/>
    <w:rsid w:val="00CE0618"/>
    <w:rsid w:val="00D175E6"/>
    <w:rsid w:val="00D40F3F"/>
    <w:rsid w:val="00D51F0B"/>
    <w:rsid w:val="00D572D9"/>
    <w:rsid w:val="00D907FB"/>
    <w:rsid w:val="00D94A95"/>
    <w:rsid w:val="00DC0960"/>
    <w:rsid w:val="00DD3AAD"/>
    <w:rsid w:val="00DD7164"/>
    <w:rsid w:val="00DE2156"/>
    <w:rsid w:val="00E06EA1"/>
    <w:rsid w:val="00E1075C"/>
    <w:rsid w:val="00E27903"/>
    <w:rsid w:val="00E471F2"/>
    <w:rsid w:val="00E75480"/>
    <w:rsid w:val="00E76500"/>
    <w:rsid w:val="00EB606D"/>
    <w:rsid w:val="00EC37E3"/>
    <w:rsid w:val="00ED1E0D"/>
    <w:rsid w:val="00EE77A6"/>
    <w:rsid w:val="00EF15D4"/>
    <w:rsid w:val="00EF5712"/>
    <w:rsid w:val="00F0439F"/>
    <w:rsid w:val="00F233A8"/>
    <w:rsid w:val="00F63E98"/>
    <w:rsid w:val="00F65F70"/>
    <w:rsid w:val="00F66B8D"/>
    <w:rsid w:val="00F76BEE"/>
    <w:rsid w:val="00FC61DC"/>
    <w:rsid w:val="00FD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6B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8B3127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1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3">
    <w:name w:val="Пд2"/>
    <w:basedOn w:val="21"/>
    <w:link w:val="24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2"/>
    <w:link w:val="11"/>
    <w:rsid w:val="0005531B"/>
    <w:rPr>
      <w:iCs/>
      <w:color w:val="3E362F"/>
      <w:sz w:val="32"/>
      <w:szCs w:val="32"/>
    </w:rPr>
  </w:style>
  <w:style w:type="character" w:customStyle="1" w:styleId="24">
    <w:name w:val="Пд2 Знак"/>
    <w:basedOn w:val="22"/>
    <w:link w:val="23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paragraph" w:styleId="af5">
    <w:name w:val="Title"/>
    <w:basedOn w:val="a"/>
    <w:next w:val="a"/>
    <w:link w:val="af6"/>
    <w:uiPriority w:val="10"/>
    <w:qFormat/>
    <w:rsid w:val="00FC61DC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FC61DC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af7">
    <w:name w:val="Intense Reference"/>
    <w:basedOn w:val="a1"/>
    <w:uiPriority w:val="32"/>
    <w:qFormat/>
    <w:rsid w:val="004562A7"/>
    <w:rPr>
      <w:b/>
      <w:bCs/>
      <w:smallCaps/>
      <w:color w:val="C0504D"/>
      <w:spacing w:val="5"/>
      <w:u w:val="single"/>
    </w:rPr>
  </w:style>
  <w:style w:type="paragraph" w:customStyle="1" w:styleId="13">
    <w:name w:val="Стиль1"/>
    <w:basedOn w:val="a4"/>
    <w:link w:val="14"/>
    <w:qFormat/>
    <w:rsid w:val="00A75491"/>
    <w:pPr>
      <w:pBdr>
        <w:bottom w:val="single" w:sz="4" w:space="4" w:color="4F81BD"/>
      </w:pBdr>
      <w:jc w:val="center"/>
    </w:pPr>
    <w:rPr>
      <w:rFonts w:ascii="Cambria" w:hAnsi="Cambria"/>
      <w:b w:val="0"/>
      <w:color w:val="1F497D"/>
      <w:sz w:val="32"/>
      <w:szCs w:val="32"/>
    </w:rPr>
  </w:style>
  <w:style w:type="character" w:customStyle="1" w:styleId="14">
    <w:name w:val="Стиль1 Знак"/>
    <w:basedOn w:val="a5"/>
    <w:link w:val="13"/>
    <w:rsid w:val="00A75491"/>
    <w:rPr>
      <w:rFonts w:ascii="Cambria" w:eastAsia="Calibri" w:hAnsi="Cambria" w:cs="Times New Roman"/>
      <w:bCs/>
      <w:i/>
      <w:iCs/>
      <w:color w:val="1F497D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76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768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96B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8">
    <w:name w:val="Для работы"/>
    <w:basedOn w:val="a"/>
    <w:link w:val="af9"/>
    <w:qFormat/>
    <w:rsid w:val="00EC37E3"/>
    <w:pPr>
      <w:pBdr>
        <w:bottom w:val="single" w:sz="8" w:space="4" w:color="F0A22E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32"/>
      <w:szCs w:val="32"/>
    </w:rPr>
  </w:style>
  <w:style w:type="character" w:customStyle="1" w:styleId="af9">
    <w:name w:val="Для работы Знак"/>
    <w:basedOn w:val="af6"/>
    <w:link w:val="af8"/>
    <w:rsid w:val="00EC37E3"/>
    <w:rPr>
      <w:sz w:val="32"/>
      <w:szCs w:val="32"/>
    </w:rPr>
  </w:style>
  <w:style w:type="paragraph" w:styleId="afa">
    <w:name w:val="Body Text"/>
    <w:basedOn w:val="a"/>
    <w:link w:val="afb"/>
    <w:rsid w:val="005610F6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customStyle="1" w:styleId="afb">
    <w:name w:val="Основной текст Знак"/>
    <w:basedOn w:val="a1"/>
    <w:link w:val="afa"/>
    <w:rsid w:val="005610F6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fc">
    <w:name w:val="Book Title"/>
    <w:basedOn w:val="a1"/>
    <w:uiPriority w:val="33"/>
    <w:qFormat/>
    <w:rsid w:val="002B7CD3"/>
    <w:rPr>
      <w:b/>
      <w:bCs/>
      <w:smallCaps/>
      <w:spacing w:val="5"/>
    </w:rPr>
  </w:style>
  <w:style w:type="character" w:customStyle="1" w:styleId="20">
    <w:name w:val="Заголовок 2 Знак"/>
    <w:basedOn w:val="a1"/>
    <w:link w:val="2"/>
    <w:uiPriority w:val="9"/>
    <w:semiHidden/>
    <w:rsid w:val="00883376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30E7-F870-48FC-80ED-8E44C1E4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3</cp:revision>
  <dcterms:created xsi:type="dcterms:W3CDTF">2014-10-12T10:50:00Z</dcterms:created>
  <dcterms:modified xsi:type="dcterms:W3CDTF">2014-10-12T10:52:00Z</dcterms:modified>
</cp:coreProperties>
</file>